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дитяч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 ігров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 майданчик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 № </w:t>
      </w:r>
      <w:r w:rsidR="00286AF9">
        <w:rPr>
          <w:rFonts w:ascii="Times New Roman" w:eastAsia="Times New Roman" w:hAnsi="Times New Roman"/>
          <w:sz w:val="28"/>
          <w:szCs w:val="28"/>
          <w:lang w:eastAsia="ru-RU"/>
        </w:rPr>
        <w:t>4,10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D82E4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86AF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82E4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F73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7F73C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86AF9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286AF9">
        <w:rPr>
          <w:rFonts w:ascii="Times New Roman" w:eastAsia="Times New Roman" w:hAnsi="Times New Roman"/>
          <w:sz w:val="28"/>
          <w:szCs w:val="28"/>
          <w:lang w:eastAsia="ru-RU"/>
        </w:rPr>
        <w:t>Героїв Праці, 48-В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286AF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226C17" w:rsidRDefault="00E65479" w:rsidP="009701CB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0D3F4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tooltip="UA-2021-11-03-014668-a" w:history="1">
        <w:r w:rsidR="00286AF9" w:rsidRPr="00286AF9">
          <w:rPr>
            <w:rFonts w:ascii="Times New Roman" w:eastAsia="Times New Roman" w:hAnsi="Times New Roman"/>
            <w:sz w:val="28"/>
            <w:szCs w:val="28"/>
            <w:lang w:eastAsia="ru-RU"/>
          </w:rPr>
          <w:t>UA-2021-11-03-014668-a</w:t>
        </w:r>
      </w:hyperlink>
      <w:r w:rsidR="009701CB" w:rsidRPr="009701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>дитячих ігрових майданчиків груп № </w:t>
      </w:r>
      <w:r w:rsidR="00286AF9">
        <w:rPr>
          <w:rFonts w:ascii="Times New Roman" w:eastAsia="Times New Roman" w:hAnsi="Times New Roman"/>
          <w:sz w:val="28"/>
          <w:szCs w:val="28"/>
          <w:lang w:eastAsia="ru-RU"/>
        </w:rPr>
        <w:t>4,10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2EA0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D82E4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86AF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82E4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2EA0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286AF9">
        <w:rPr>
          <w:rFonts w:ascii="Times New Roman" w:eastAsia="Times New Roman" w:hAnsi="Times New Roman"/>
          <w:sz w:val="28"/>
          <w:szCs w:val="28"/>
          <w:lang w:eastAsia="ru-RU"/>
        </w:rPr>
        <w:t>378 868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6AF9">
        <w:rPr>
          <w:rFonts w:ascii="Times New Roman" w:eastAsia="Times New Roman" w:hAnsi="Times New Roman"/>
          <w:sz w:val="28"/>
          <w:szCs w:val="28"/>
          <w:lang w:eastAsia="ru-RU"/>
        </w:rPr>
        <w:t>378 868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C63A1"/>
    <w:rsid w:val="000D292C"/>
    <w:rsid w:val="000D3F49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26C17"/>
    <w:rsid w:val="00286AF9"/>
    <w:rsid w:val="002F7D8B"/>
    <w:rsid w:val="0030127C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44E71"/>
    <w:rsid w:val="00454BD7"/>
    <w:rsid w:val="00482B0F"/>
    <w:rsid w:val="00491DD1"/>
    <w:rsid w:val="004D4C9B"/>
    <w:rsid w:val="005412BE"/>
    <w:rsid w:val="005621FD"/>
    <w:rsid w:val="00575E3F"/>
    <w:rsid w:val="00595B53"/>
    <w:rsid w:val="005A4BF0"/>
    <w:rsid w:val="005E4425"/>
    <w:rsid w:val="005E7DF0"/>
    <w:rsid w:val="006065A6"/>
    <w:rsid w:val="006124A8"/>
    <w:rsid w:val="00625246"/>
    <w:rsid w:val="0063371B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229D7"/>
    <w:rsid w:val="007577F6"/>
    <w:rsid w:val="00772C36"/>
    <w:rsid w:val="00781786"/>
    <w:rsid w:val="007817FA"/>
    <w:rsid w:val="007A1D9A"/>
    <w:rsid w:val="007F73CF"/>
    <w:rsid w:val="0080136C"/>
    <w:rsid w:val="00851EEF"/>
    <w:rsid w:val="00857F61"/>
    <w:rsid w:val="008601F8"/>
    <w:rsid w:val="00863B45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701CB"/>
    <w:rsid w:val="00982E92"/>
    <w:rsid w:val="009867F8"/>
    <w:rsid w:val="009A09BD"/>
    <w:rsid w:val="009B34A2"/>
    <w:rsid w:val="009F2D9D"/>
    <w:rsid w:val="009F610E"/>
    <w:rsid w:val="00A200A7"/>
    <w:rsid w:val="00A614DA"/>
    <w:rsid w:val="00A760A3"/>
    <w:rsid w:val="00A772FD"/>
    <w:rsid w:val="00A83726"/>
    <w:rsid w:val="00A8529A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62EA0"/>
    <w:rsid w:val="00C819C9"/>
    <w:rsid w:val="00C9436F"/>
    <w:rsid w:val="00CB3434"/>
    <w:rsid w:val="00CE2CCF"/>
    <w:rsid w:val="00CF44EB"/>
    <w:rsid w:val="00D417A2"/>
    <w:rsid w:val="00D57C57"/>
    <w:rsid w:val="00D641D7"/>
    <w:rsid w:val="00D714AE"/>
    <w:rsid w:val="00D82E42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  <w:rsid w:val="00FC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EEAB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4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1-03-014668-a-kapitalnyj-remont-dytyachyx-ihrovyx-majdanchykiv-hrup-4-10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1749</Words>
  <Characters>998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110</cp:revision>
  <cp:lastPrinted>2021-03-22T13:14:00Z</cp:lastPrinted>
  <dcterms:created xsi:type="dcterms:W3CDTF">2021-03-17T12:08:00Z</dcterms:created>
  <dcterms:modified xsi:type="dcterms:W3CDTF">2021-11-04T13:28:00Z</dcterms:modified>
</cp:coreProperties>
</file>